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A3B" w:rsidRPr="00993E78" w:rsidRDefault="00903A3B" w:rsidP="00903A3B">
      <w:pPr>
        <w:pStyle w:val="Normalny1"/>
        <w:spacing w:after="330" w:line="240" w:lineRule="auto"/>
        <w:jc w:val="right"/>
        <w:rPr>
          <w:rFonts w:ascii="Source Sans Pro" w:eastAsia="Times New Roman" w:hAnsi="Source Sans Pro"/>
          <w:bCs/>
          <w:i/>
          <w:color w:val="000000"/>
          <w:sz w:val="24"/>
          <w:szCs w:val="24"/>
          <w:lang w:eastAsia="pl-PL"/>
        </w:rPr>
      </w:pPr>
      <w:r w:rsidRPr="00993E78">
        <w:rPr>
          <w:rStyle w:val="Domylnaczcionkaakapitu1"/>
          <w:rFonts w:ascii="Source Sans Pro" w:eastAsia="Times New Roman" w:hAnsi="Source Sans Pro"/>
          <w:bCs/>
          <w:i/>
          <w:color w:val="000000"/>
          <w:sz w:val="24"/>
          <w:szCs w:val="24"/>
          <w:lang w:eastAsia="pl-PL"/>
        </w:rPr>
        <w:t xml:space="preserve">Załącznik nr </w:t>
      </w:r>
      <w:r w:rsidR="009669DF">
        <w:rPr>
          <w:rStyle w:val="Domylnaczcionkaakapitu1"/>
          <w:rFonts w:ascii="Source Sans Pro" w:eastAsia="Times New Roman" w:hAnsi="Source Sans Pro"/>
          <w:bCs/>
          <w:i/>
          <w:color w:val="000000"/>
          <w:sz w:val="24"/>
          <w:szCs w:val="24"/>
          <w:lang w:eastAsia="pl-PL"/>
        </w:rPr>
        <w:t>7</w:t>
      </w:r>
      <w:r w:rsidRPr="00993E78">
        <w:rPr>
          <w:rStyle w:val="Domylnaczcionkaakapitu1"/>
          <w:rFonts w:ascii="Source Sans Pro" w:eastAsia="Times New Roman" w:hAnsi="Source Sans Pro"/>
          <w:bCs/>
          <w:i/>
          <w:color w:val="000000"/>
          <w:sz w:val="24"/>
          <w:szCs w:val="24"/>
          <w:lang w:eastAsia="pl-PL"/>
        </w:rPr>
        <w:t xml:space="preserve"> do zaproszenia do składania ofert nr </w:t>
      </w:r>
      <w:r w:rsidR="00993E78" w:rsidRPr="00993E78">
        <w:rPr>
          <w:rStyle w:val="Domylnaczcionkaakapitu1"/>
          <w:rFonts w:ascii="Source Sans Pro" w:eastAsia="Times New Roman" w:hAnsi="Source Sans Pro"/>
          <w:bCs/>
          <w:i/>
          <w:color w:val="000000"/>
          <w:sz w:val="24"/>
          <w:szCs w:val="24"/>
          <w:lang w:eastAsia="pl-PL"/>
        </w:rPr>
        <w:t>2</w:t>
      </w:r>
      <w:r w:rsidRPr="00993E78">
        <w:rPr>
          <w:rStyle w:val="Domylnaczcionkaakapitu1"/>
          <w:rFonts w:ascii="Source Sans Pro" w:eastAsia="Times New Roman" w:hAnsi="Source Sans Pro"/>
          <w:bCs/>
          <w:i/>
          <w:color w:val="000000"/>
          <w:sz w:val="24"/>
          <w:szCs w:val="24"/>
          <w:lang w:eastAsia="pl-PL"/>
        </w:rPr>
        <w:t xml:space="preserve">/PBU/2020 z </w:t>
      </w:r>
      <w:r w:rsidR="00993E78" w:rsidRPr="00993E78">
        <w:rPr>
          <w:rStyle w:val="Domylnaczcionkaakapitu1"/>
          <w:rFonts w:ascii="Source Sans Pro" w:eastAsia="Times New Roman" w:hAnsi="Source Sans Pro"/>
          <w:bCs/>
          <w:i/>
          <w:color w:val="000000"/>
          <w:sz w:val="24"/>
          <w:szCs w:val="24"/>
          <w:lang w:eastAsia="pl-PL"/>
        </w:rPr>
        <w:t>06</w:t>
      </w:r>
      <w:r w:rsidRPr="00993E78">
        <w:rPr>
          <w:rStyle w:val="Domylnaczcionkaakapitu1"/>
          <w:rFonts w:ascii="Source Sans Pro" w:eastAsia="Times New Roman" w:hAnsi="Source Sans Pro"/>
          <w:bCs/>
          <w:i/>
          <w:color w:val="000000"/>
          <w:sz w:val="24"/>
          <w:szCs w:val="24"/>
          <w:lang w:eastAsia="pl-PL"/>
        </w:rPr>
        <w:t>.1</w:t>
      </w:r>
      <w:r w:rsidR="00993E78" w:rsidRPr="00993E78">
        <w:rPr>
          <w:rStyle w:val="Domylnaczcionkaakapitu1"/>
          <w:rFonts w:ascii="Source Sans Pro" w:eastAsia="Times New Roman" w:hAnsi="Source Sans Pro"/>
          <w:bCs/>
          <w:i/>
          <w:color w:val="000000"/>
          <w:sz w:val="24"/>
          <w:szCs w:val="24"/>
          <w:lang w:eastAsia="pl-PL"/>
        </w:rPr>
        <w:t>1</w:t>
      </w:r>
      <w:r w:rsidRPr="00993E78">
        <w:rPr>
          <w:rStyle w:val="Domylnaczcionkaakapitu1"/>
          <w:rFonts w:ascii="Source Sans Pro" w:eastAsia="Times New Roman" w:hAnsi="Source Sans Pro"/>
          <w:bCs/>
          <w:i/>
          <w:color w:val="000000"/>
          <w:sz w:val="24"/>
          <w:szCs w:val="24"/>
          <w:lang w:eastAsia="pl-PL"/>
        </w:rPr>
        <w:t>.2020 r.</w:t>
      </w:r>
    </w:p>
    <w:p w:rsidR="00903A3B" w:rsidRPr="00514BD5" w:rsidRDefault="00514BD5" w:rsidP="00514BD5">
      <w:pPr>
        <w:tabs>
          <w:tab w:val="left" w:pos="0"/>
        </w:tabs>
        <w:spacing w:after="330" w:line="240" w:lineRule="auto"/>
        <w:rPr>
          <w:rStyle w:val="Domylnaczcionkaakapitu1"/>
          <w:rFonts w:ascii="Source Sans Pro" w:eastAsia="Times New Roman" w:hAnsi="Source Sans Pro"/>
        </w:rPr>
      </w:pPr>
      <w:r w:rsidRPr="00514BD5">
        <w:rPr>
          <w:rStyle w:val="Domylnaczcionkaakapitu1"/>
          <w:rFonts w:ascii="Source Sans Pro" w:eastAsia="Times New Roman" w:hAnsi="Source Sans Pro"/>
          <w:b/>
          <w:bCs/>
          <w:color w:val="000000"/>
          <w:lang w:eastAsia="pl-PL"/>
        </w:rPr>
        <w:t>Zamawiający:</w:t>
      </w:r>
      <w:r>
        <w:rPr>
          <w:rStyle w:val="Domylnaczcionkaakapitu1"/>
          <w:rFonts w:ascii="Source Sans Pro" w:eastAsia="Times New Roman" w:hAnsi="Source Sans Pro"/>
          <w:b/>
          <w:bCs/>
          <w:color w:val="000000"/>
          <w:lang w:eastAsia="pl-PL"/>
        </w:rPr>
        <w:br/>
      </w:r>
      <w:r w:rsidRPr="00514BD5">
        <w:rPr>
          <w:rFonts w:ascii="Source Sans Pro" w:eastAsia="Times New Roman" w:hAnsi="Source Sans Pro"/>
        </w:rPr>
        <w:t xml:space="preserve">Stowarzyszenie Pomocy Dzieciom Niepełnosprawnym „Krok za krokiem” w Zamościu, </w:t>
      </w:r>
      <w:r w:rsidRPr="00514BD5">
        <w:rPr>
          <w:rFonts w:ascii="Source Sans Pro" w:eastAsia="Times New Roman" w:hAnsi="Source Sans Pro"/>
        </w:rPr>
        <w:br/>
        <w:t>ul. Peowiaków 6a, 22-400 Zamość, NIP: 922-10-70-044</w:t>
      </w:r>
      <w:r>
        <w:rPr>
          <w:rFonts w:ascii="Source Sans Pro" w:eastAsia="Times New Roman" w:hAnsi="Source Sans Pro"/>
        </w:rPr>
        <w:t xml:space="preserve">, </w:t>
      </w:r>
      <w:r>
        <w:rPr>
          <w:rStyle w:val="Domylnaczcionkaakapitu1"/>
          <w:rFonts w:ascii="Source Sans Pro" w:eastAsia="Times New Roman" w:hAnsi="Source Sans Pro"/>
        </w:rPr>
        <w:t>t</w:t>
      </w:r>
      <w:r w:rsidRPr="00514BD5">
        <w:rPr>
          <w:rStyle w:val="Domylnaczcionkaakapitu1"/>
          <w:rFonts w:ascii="Source Sans Pro" w:eastAsia="Times New Roman" w:hAnsi="Source Sans Pro"/>
        </w:rPr>
        <w:t xml:space="preserve">elefon 84 627 1438, e-mail: </w:t>
      </w:r>
      <w:hyperlink r:id="rId7" w:anchor="_blank" w:history="1">
        <w:r w:rsidRPr="00514BD5">
          <w:rPr>
            <w:rStyle w:val="Hipercze1"/>
            <w:rFonts w:ascii="Source Sans Pro" w:eastAsia="Times New Roman" w:hAnsi="Source Sans Pro"/>
          </w:rPr>
          <w:t>biuro@spdn.pl</w:t>
        </w:r>
      </w:hyperlink>
      <w:r w:rsidRPr="00514BD5">
        <w:rPr>
          <w:rStyle w:val="Domylnaczcionkaakapitu1"/>
          <w:rFonts w:ascii="Source Sans Pro" w:eastAsia="Times New Roman" w:hAnsi="Source Sans Pro"/>
        </w:rPr>
        <w:t xml:space="preserve">, adres strony internetowej: </w:t>
      </w:r>
      <w:hyperlink r:id="rId8" w:anchor="_blank" w:history="1">
        <w:r w:rsidRPr="00514BD5">
          <w:rPr>
            <w:rStyle w:val="Hipercze1"/>
            <w:rFonts w:ascii="Source Sans Pro" w:eastAsia="Times New Roman" w:hAnsi="Source Sans Pro"/>
          </w:rPr>
          <w:t>www.spdn.pl</w:t>
        </w:r>
      </w:hyperlink>
    </w:p>
    <w:p w:rsidR="0042770C" w:rsidRDefault="0042770C" w:rsidP="0042770C">
      <w:pPr>
        <w:jc w:val="both"/>
        <w:rPr>
          <w:rFonts w:ascii="Cambria" w:hAnsi="Cambria"/>
        </w:rPr>
      </w:pPr>
    </w:p>
    <w:p w:rsidR="00F56C97" w:rsidRPr="00395B15" w:rsidRDefault="00F56C97" w:rsidP="00F56C97">
      <w:pPr>
        <w:jc w:val="center"/>
        <w:rPr>
          <w:rFonts w:ascii="Cambria" w:hAnsi="Cambria"/>
          <w:b/>
        </w:rPr>
      </w:pPr>
      <w:r w:rsidRPr="00395B15">
        <w:rPr>
          <w:rFonts w:ascii="Cambria" w:hAnsi="Cambria"/>
          <w:b/>
        </w:rPr>
        <w:t>Klauzula Antykorupcyjna</w:t>
      </w:r>
    </w:p>
    <w:p w:rsidR="00F56C97" w:rsidRPr="00395B15" w:rsidRDefault="00F56C97" w:rsidP="00F56C97">
      <w:pPr>
        <w:spacing w:after="120"/>
        <w:jc w:val="both"/>
        <w:rPr>
          <w:rFonts w:ascii="Cambria" w:hAnsi="Cambria"/>
        </w:rPr>
      </w:pPr>
      <w:r w:rsidRPr="00395B15">
        <w:rPr>
          <w:rFonts w:ascii="Cambria" w:hAnsi="Cambria"/>
        </w:rPr>
        <w:t>Oferent i instytucja zamawiająca zobowiązują się do podjęcia wszelkich niezbędnych środków w celu uniknięcia praktyk korupcyjnych w trakcie procedury przetargowej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instytucją zamawiającą.</w:t>
      </w:r>
    </w:p>
    <w:p w:rsidR="00F56C97" w:rsidRPr="00395B15" w:rsidRDefault="00F56C97" w:rsidP="00F56C97">
      <w:pPr>
        <w:jc w:val="both"/>
        <w:rPr>
          <w:rFonts w:ascii="Cambria" w:hAnsi="Cambria"/>
        </w:rPr>
      </w:pPr>
      <w:r w:rsidRPr="00395B15">
        <w:rPr>
          <w:rFonts w:ascii="Cambria" w:hAnsi="Cambria"/>
        </w:rPr>
        <w:t xml:space="preserve">Instytucja zamawiająca zobowiązuje się, że jej personel nie będzie żądał ani akceptował, osobiście lub za pośrednictwem członków rodziny, żadnych łapówek, upominków, gratyfikacji lub prowizji związanych z przetargiem. Instytucja zamawiająca wykluczy z postępowania przetargowego wszystkie znane podejrzane osoby. </w:t>
      </w:r>
    </w:p>
    <w:p w:rsidR="00F56C97" w:rsidRPr="00395B15" w:rsidRDefault="00F56C97" w:rsidP="00F56C97">
      <w:pPr>
        <w:jc w:val="both"/>
        <w:rPr>
          <w:rFonts w:ascii="Cambria" w:hAnsi="Cambria"/>
        </w:rPr>
      </w:pPr>
      <w:r w:rsidRPr="00395B15">
        <w:rPr>
          <w:rFonts w:ascii="Cambria" w:hAnsi="Cambria"/>
        </w:rPr>
        <w:t>Oferent i, jeśli dotyczy, jego podwykonawcy i partnerzy realizujący wspólne przedsięwzięcia, zobowiązują się podczas swojego uczestnictwa w procedurze przetargowej i podczas realizacji zamówienia do przestrzegania następujących zasad stanowiących, że:</w:t>
      </w:r>
    </w:p>
    <w:p w:rsidR="00F56C97" w:rsidRPr="00395B15" w:rsidRDefault="00F56C97" w:rsidP="00F56C97">
      <w:pPr>
        <w:numPr>
          <w:ilvl w:val="0"/>
          <w:numId w:val="9"/>
        </w:numPr>
        <w:pBdr>
          <w:top w:val="none" w:sz="0" w:space="0" w:color="auto"/>
          <w:left w:val="none" w:sz="0" w:space="0" w:color="auto"/>
          <w:bottom w:val="none" w:sz="0" w:space="0" w:color="auto"/>
          <w:right w:val="none" w:sz="0" w:space="0" w:color="auto"/>
        </w:pBdr>
        <w:spacing w:after="120"/>
        <w:jc w:val="both"/>
        <w:rPr>
          <w:rFonts w:ascii="Cambria" w:hAnsi="Cambria"/>
        </w:rPr>
      </w:pPr>
      <w:r w:rsidRPr="00395B15">
        <w:rPr>
          <w:rFonts w:ascii="Cambria" w:hAnsi="Cambria"/>
        </w:rPr>
        <w:t>nie zapłacili i nie będą oferować ani płacić łapówek, upominków, gratyfikacji lub prowizji w celu otrzymania lub zachowania zlecenia;</w:t>
      </w:r>
    </w:p>
    <w:p w:rsidR="00F56C97" w:rsidRPr="00395B15" w:rsidRDefault="00F56C97" w:rsidP="00F56C97">
      <w:pPr>
        <w:numPr>
          <w:ilvl w:val="0"/>
          <w:numId w:val="9"/>
        </w:numPr>
        <w:pBdr>
          <w:top w:val="none" w:sz="0" w:space="0" w:color="auto"/>
          <w:left w:val="none" w:sz="0" w:space="0" w:color="auto"/>
          <w:bottom w:val="none" w:sz="0" w:space="0" w:color="auto"/>
          <w:right w:val="none" w:sz="0" w:space="0" w:color="auto"/>
        </w:pBdr>
        <w:spacing w:after="120"/>
        <w:jc w:val="both"/>
        <w:rPr>
          <w:rFonts w:ascii="Cambria" w:hAnsi="Cambria"/>
        </w:rPr>
      </w:pPr>
      <w:r w:rsidRPr="00395B15">
        <w:rPr>
          <w:rFonts w:ascii="Cambria" w:hAnsi="Cambria"/>
        </w:rPr>
        <w:t>nie byli i nie będą w zmowie z innymi oferentami, aby w jakikolwiek sposób sfałszować lub wpłynąć na proces przetargowy;</w:t>
      </w:r>
    </w:p>
    <w:p w:rsidR="00F56C97" w:rsidRPr="00395B15" w:rsidRDefault="00F56C97" w:rsidP="00F56C97">
      <w:pPr>
        <w:numPr>
          <w:ilvl w:val="0"/>
          <w:numId w:val="9"/>
        </w:numPr>
        <w:pBdr>
          <w:top w:val="none" w:sz="0" w:space="0" w:color="auto"/>
          <w:left w:val="none" w:sz="0" w:space="0" w:color="auto"/>
          <w:bottom w:val="none" w:sz="0" w:space="0" w:color="auto"/>
          <w:right w:val="none" w:sz="0" w:space="0" w:color="auto"/>
        </w:pBdr>
        <w:spacing w:after="120"/>
        <w:jc w:val="both"/>
        <w:rPr>
          <w:rFonts w:ascii="Cambria" w:hAnsi="Cambria"/>
        </w:rPr>
      </w:pPr>
      <w:r w:rsidRPr="00395B15">
        <w:rPr>
          <w:rFonts w:ascii="Cambria" w:hAnsi="Cambria"/>
        </w:rPr>
        <w:t>ujawnią instytucji zamawiającej i audytorom wybranym przez instytucję zamawiającą wszelkie płatności dokonane w związku z udzieleniem danego zamówienia każdemu (w tym agentom, brokerom lub innym pośrednikom). Dotyczy to płatności dokonywanych bezpośrednio, a także za pośrednictwem członków rodziny lub innych stron trzecich.</w:t>
      </w:r>
    </w:p>
    <w:p w:rsidR="00F56C97" w:rsidRPr="00395B15" w:rsidRDefault="00F56C97" w:rsidP="00F56C97">
      <w:pPr>
        <w:jc w:val="both"/>
        <w:rPr>
          <w:rFonts w:ascii="Cambria" w:hAnsi="Cambria"/>
        </w:rPr>
      </w:pPr>
      <w:r w:rsidRPr="00395B15">
        <w:rPr>
          <w:rFonts w:ascii="Cambria" w:hAnsi="Cambria"/>
        </w:rPr>
        <w:t>Jeżeli oferent przed otrzymaniem zamówienia lub w trakcie realizacji umowy dopuścił się naruszenia zasad dotyczących klauzuli antykorupcyjnej, instytucja zamawiająca ma prawo do wykluczenia oferenta z procesu przetargowego.</w:t>
      </w:r>
    </w:p>
    <w:p w:rsidR="00F56C97" w:rsidRPr="00395B15" w:rsidRDefault="00F56C97" w:rsidP="00F56C97">
      <w:pPr>
        <w:jc w:val="both"/>
        <w:rPr>
          <w:rFonts w:ascii="Cambria" w:hAnsi="Cambria"/>
        </w:rPr>
      </w:pPr>
      <w:r w:rsidRPr="00395B15">
        <w:rPr>
          <w:rFonts w:ascii="Cambria" w:hAnsi="Cambria"/>
        </w:rPr>
        <w:t>Oferent akceptuje, że naruszenie klauzuli antykorupcyjnej może spowodować unieważnienie przetargu lub przedterminowe wypowiedzenie umowy przez instytucję zamawiającą.</w:t>
      </w:r>
    </w:p>
    <w:p w:rsidR="00F56C97" w:rsidRPr="00395B15" w:rsidRDefault="00F56C97" w:rsidP="00F56C97">
      <w:pPr>
        <w:jc w:val="both"/>
        <w:rPr>
          <w:rFonts w:ascii="Cambria" w:hAnsi="Cambria"/>
        </w:rPr>
      </w:pPr>
      <w:r w:rsidRPr="00395B15">
        <w:rPr>
          <w:rFonts w:ascii="Cambria" w:hAnsi="Cambria"/>
        </w:rPr>
        <w:lastRenderedPageBreak/>
        <w:t xml:space="preserve">Instytucja zamawiająca zastrzega sobie prawo do zgłaszania podejrzanych naruszeń lub </w:t>
      </w:r>
      <w:proofErr w:type="spellStart"/>
      <w:r w:rsidRPr="00395B15">
        <w:rPr>
          <w:rFonts w:ascii="Cambria" w:hAnsi="Cambria"/>
        </w:rPr>
        <w:t>antykonkurencyjnych</w:t>
      </w:r>
      <w:proofErr w:type="spellEnd"/>
      <w:r>
        <w:rPr>
          <w:rFonts w:ascii="Cambria" w:hAnsi="Cambria"/>
        </w:rPr>
        <w:t xml:space="preserve"> </w:t>
      </w:r>
      <w:r w:rsidRPr="00395B15">
        <w:rPr>
          <w:rFonts w:ascii="Cambria" w:hAnsi="Cambria"/>
        </w:rPr>
        <w:t>zachowań oferenta właściwemu organowi regulacyjnemu oraz dostarczenia mu wszelkich istotnych informacji.</w:t>
      </w:r>
    </w:p>
    <w:p w:rsidR="00F56C97" w:rsidRPr="00395B15" w:rsidRDefault="00F56C97" w:rsidP="00F56C97">
      <w:pPr>
        <w:jc w:val="both"/>
        <w:rPr>
          <w:rFonts w:ascii="Cambria" w:hAnsi="Cambria"/>
        </w:rPr>
      </w:pPr>
      <w:r w:rsidRPr="00395B15">
        <w:rPr>
          <w:rFonts w:ascii="Cambria" w:hAnsi="Cambri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rsidR="00F56C97" w:rsidRPr="00395B15" w:rsidRDefault="00F56C97" w:rsidP="00F56C97">
      <w:pPr>
        <w:jc w:val="both"/>
        <w:rPr>
          <w:rFonts w:ascii="Cambria" w:hAnsi="Cambria"/>
        </w:rPr>
      </w:pPr>
    </w:p>
    <w:p w:rsidR="0004146A" w:rsidRPr="002D31DC" w:rsidRDefault="0004146A" w:rsidP="00993E78">
      <w:pPr>
        <w:pStyle w:val="Normalny1"/>
        <w:spacing w:after="330" w:line="240" w:lineRule="auto"/>
        <w:jc w:val="center"/>
        <w:rPr>
          <w:rFonts w:ascii="Source Sans Pro" w:hAnsi="Source Sans Pro"/>
        </w:rPr>
      </w:pPr>
    </w:p>
    <w:sectPr w:rsidR="0004146A" w:rsidRPr="002D31DC" w:rsidSect="00903A3B">
      <w:headerReference w:type="default" r:id="rId9"/>
      <w:footerReference w:type="default" r:id="rId10"/>
      <w:pgSz w:w="11906" w:h="16838"/>
      <w:pgMar w:top="252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2CA" w:rsidRDefault="00F322CA" w:rsidP="00903A3B">
      <w:pPr>
        <w:spacing w:after="0" w:line="240" w:lineRule="auto"/>
      </w:pPr>
      <w:r>
        <w:separator/>
      </w:r>
    </w:p>
  </w:endnote>
  <w:endnote w:type="continuationSeparator" w:id="0">
    <w:p w:rsidR="00F322CA" w:rsidRDefault="00F322CA" w:rsidP="00903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ource Sans Pro">
    <w:panose1 w:val="020B0503030403020204"/>
    <w:charset w:val="EE"/>
    <w:family w:val="swiss"/>
    <w:pitch w:val="variable"/>
    <w:sig w:usb0="600002F7" w:usb1="02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8771"/>
      <w:docPartObj>
        <w:docPartGallery w:val="Page Numbers (Bottom of Page)"/>
        <w:docPartUnique/>
      </w:docPartObj>
    </w:sdtPr>
    <w:sdtContent>
      <w:p w:rsidR="00903A3B" w:rsidRDefault="0051712B">
        <w:pPr>
          <w:pStyle w:val="Stopka"/>
          <w:jc w:val="right"/>
        </w:pPr>
        <w:fldSimple w:instr=" PAGE   \* MERGEFORMAT ">
          <w:r w:rsidR="00F56C97">
            <w:rPr>
              <w:noProof/>
            </w:rPr>
            <w:t>1</w:t>
          </w:r>
        </w:fldSimple>
      </w:p>
    </w:sdtContent>
  </w:sdt>
  <w:p w:rsidR="00903A3B" w:rsidRDefault="00903A3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2CA" w:rsidRDefault="00F322CA" w:rsidP="00903A3B">
      <w:pPr>
        <w:spacing w:after="0" w:line="240" w:lineRule="auto"/>
      </w:pPr>
      <w:r>
        <w:separator/>
      </w:r>
    </w:p>
  </w:footnote>
  <w:footnote w:type="continuationSeparator" w:id="0">
    <w:p w:rsidR="00F322CA" w:rsidRDefault="00F322CA" w:rsidP="00903A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A3B" w:rsidRDefault="00903A3B">
    <w:pPr>
      <w:pStyle w:val="Nagwek"/>
    </w:pPr>
    <w:r>
      <w:rPr>
        <w:noProof/>
        <w:lang w:eastAsia="pl-PL"/>
      </w:rPr>
      <w:drawing>
        <wp:anchor distT="0" distB="0" distL="0" distR="0" simplePos="0" relativeHeight="251658240" behindDoc="0" locked="0" layoutInCell="1" allowOverlap="1">
          <wp:simplePos x="0" y="0"/>
          <wp:positionH relativeFrom="column">
            <wp:align>center</wp:align>
          </wp:positionH>
          <wp:positionV relativeFrom="paragraph">
            <wp:posOffset>-307975</wp:posOffset>
          </wp:positionV>
          <wp:extent cx="2348230" cy="1359535"/>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48230" cy="1359535"/>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BE7801"/>
    <w:multiLevelType w:val="hybridMultilevel"/>
    <w:tmpl w:val="6262D488"/>
    <w:lvl w:ilvl="0" w:tplc="1FEA9F5E">
      <w:start w:val="1"/>
      <w:numFmt w:val="decimal"/>
      <w:lvlText w:val="%1."/>
      <w:lvlJc w:val="left"/>
      <w:pPr>
        <w:ind w:left="360" w:hanging="360"/>
      </w:pPr>
      <w:rPr>
        <w:b w:val="0"/>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19AB5AC3"/>
    <w:multiLevelType w:val="hybridMultilevel"/>
    <w:tmpl w:val="48240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D663309"/>
    <w:multiLevelType w:val="hybridMultilevel"/>
    <w:tmpl w:val="2E8C3A1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29A469E"/>
    <w:multiLevelType w:val="hybridMultilevel"/>
    <w:tmpl w:val="114E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0A0EB3"/>
    <w:multiLevelType w:val="hybridMultilevel"/>
    <w:tmpl w:val="5B6C9752"/>
    <w:lvl w:ilvl="0" w:tplc="D084FE08">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C17E11"/>
    <w:multiLevelType w:val="hybridMultilevel"/>
    <w:tmpl w:val="FC2251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8"/>
  </w:num>
  <w:num w:numId="4">
    <w:abstractNumId w:val="5"/>
  </w:num>
  <w:num w:numId="5">
    <w:abstractNumId w:val="7"/>
  </w:num>
  <w:num w:numId="6">
    <w:abstractNumId w:val="0"/>
  </w:num>
  <w:num w:numId="7">
    <w:abstractNumId w:val="3"/>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903A3B"/>
    <w:rsid w:val="00041351"/>
    <w:rsid w:val="0004146A"/>
    <w:rsid w:val="002D31DC"/>
    <w:rsid w:val="0037642B"/>
    <w:rsid w:val="0042770C"/>
    <w:rsid w:val="004F1676"/>
    <w:rsid w:val="00514BD5"/>
    <w:rsid w:val="0051712B"/>
    <w:rsid w:val="006A5E7F"/>
    <w:rsid w:val="00903A3B"/>
    <w:rsid w:val="009669DF"/>
    <w:rsid w:val="00993E78"/>
    <w:rsid w:val="009E4F38"/>
    <w:rsid w:val="00A10AA1"/>
    <w:rsid w:val="00D257DF"/>
    <w:rsid w:val="00DF00E6"/>
    <w:rsid w:val="00F322CA"/>
    <w:rsid w:val="00F56C97"/>
    <w:rsid w:val="00F72C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3A3B"/>
    <w:pPr>
      <w:pBdr>
        <w:top w:val="none" w:sz="0" w:space="0" w:color="000000"/>
        <w:left w:val="none" w:sz="0" w:space="0" w:color="000000"/>
        <w:bottom w:val="none" w:sz="0" w:space="0" w:color="000000"/>
        <w:right w:val="none" w:sz="0" w:space="0" w:color="000000"/>
      </w:pBdr>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903A3B"/>
  </w:style>
  <w:style w:type="character" w:customStyle="1" w:styleId="Hipercze1">
    <w:name w:val="Hiperłącze1"/>
    <w:basedOn w:val="Domylnaczcionkaakapitu1"/>
    <w:rsid w:val="00903A3B"/>
    <w:rPr>
      <w:color w:val="0000FF"/>
      <w:u w:val="single"/>
    </w:rPr>
  </w:style>
  <w:style w:type="paragraph" w:customStyle="1" w:styleId="Normalny1">
    <w:name w:val="Normalny1"/>
    <w:rsid w:val="00903A3B"/>
    <w:pPr>
      <w:pBdr>
        <w:top w:val="none" w:sz="0" w:space="0" w:color="000000"/>
        <w:left w:val="none" w:sz="0" w:space="0" w:color="000000"/>
        <w:bottom w:val="none" w:sz="0" w:space="0" w:color="000000"/>
        <w:right w:val="none" w:sz="0" w:space="0" w:color="000000"/>
      </w:pBdr>
      <w:suppressAutoHyphens/>
    </w:pPr>
    <w:rPr>
      <w:rFonts w:ascii="Calibri" w:eastAsia="Calibri" w:hAnsi="Calibri" w:cs="Times New Roman"/>
    </w:rPr>
  </w:style>
  <w:style w:type="paragraph" w:styleId="Tekstpodstawowy">
    <w:name w:val="Body Text"/>
    <w:basedOn w:val="Normalny"/>
    <w:link w:val="TekstpodstawowyZnak"/>
    <w:rsid w:val="00903A3B"/>
    <w:pPr>
      <w:spacing w:after="140" w:line="288" w:lineRule="auto"/>
    </w:pPr>
  </w:style>
  <w:style w:type="character" w:customStyle="1" w:styleId="TekstpodstawowyZnak">
    <w:name w:val="Tekst podstawowy Znak"/>
    <w:basedOn w:val="Domylnaczcionkaakapitu"/>
    <w:link w:val="Tekstpodstawowy"/>
    <w:rsid w:val="00903A3B"/>
    <w:rPr>
      <w:rFonts w:ascii="Calibri" w:eastAsia="Calibri" w:hAnsi="Calibri" w:cs="Times New Roman"/>
    </w:rPr>
  </w:style>
  <w:style w:type="paragraph" w:styleId="Akapitzlist">
    <w:name w:val="List Paragraph"/>
    <w:aliases w:val="CW_Lista,Akapit z listą1,Średnia siatka 1 — akcent 21,sw tekst,Colorful List Accent 1,Akapit z listą4,L1,Numerowanie,Akapit z listą5,T_SZ_List Paragraph,normalny tekst,Kolorowa lista — akcent 11,Akapit z listą BS,List Paragraph"/>
    <w:basedOn w:val="Normalny1"/>
    <w:link w:val="AkapitzlistZnak"/>
    <w:uiPriority w:val="34"/>
    <w:qFormat/>
    <w:rsid w:val="00903A3B"/>
    <w:pPr>
      <w:ind w:left="720"/>
    </w:pPr>
  </w:style>
  <w:style w:type="character" w:customStyle="1" w:styleId="AkapitzlistZnak">
    <w:name w:val="Akapit z listą Znak"/>
    <w:aliases w:val="CW_Lista Znak,Akapit z listą1 Znak,Średnia siatka 1 — akcent 21 Znak,sw tekst Znak,Colorful List Accent 1 Znak,Akapit z listą4 Znak,L1 Znak,Numerowanie Znak,Akapit z listą5 Znak,T_SZ_List Paragraph Znak,normalny tekst Znak"/>
    <w:link w:val="Akapitzlist"/>
    <w:uiPriority w:val="99"/>
    <w:qFormat/>
    <w:rsid w:val="00903A3B"/>
    <w:rPr>
      <w:rFonts w:ascii="Calibri" w:eastAsia="Calibri" w:hAnsi="Calibri" w:cs="Times New Roman"/>
    </w:rPr>
  </w:style>
  <w:style w:type="paragraph" w:styleId="Nagwek">
    <w:name w:val="header"/>
    <w:basedOn w:val="Normalny"/>
    <w:link w:val="NagwekZnak"/>
    <w:uiPriority w:val="99"/>
    <w:semiHidden/>
    <w:unhideWhenUsed/>
    <w:rsid w:val="00903A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3A3B"/>
    <w:rPr>
      <w:rFonts w:ascii="Calibri" w:eastAsia="Calibri" w:hAnsi="Calibri" w:cs="Times New Roman"/>
    </w:rPr>
  </w:style>
  <w:style w:type="paragraph" w:styleId="Stopka">
    <w:name w:val="footer"/>
    <w:basedOn w:val="Normalny"/>
    <w:link w:val="StopkaZnak"/>
    <w:uiPriority w:val="99"/>
    <w:unhideWhenUsed/>
    <w:rsid w:val="00903A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3A3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dn.pl/" TargetMode="External"/><Relationship Id="rId3" Type="http://schemas.openxmlformats.org/officeDocument/2006/relationships/settings" Target="settings.xml"/><Relationship Id="rId7" Type="http://schemas.openxmlformats.org/officeDocument/2006/relationships/hyperlink" Target="mailto:biuro@spd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424</Words>
  <Characters>2545</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fruser</dc:creator>
  <cp:lastModifiedBy>fruser</cp:lastModifiedBy>
  <cp:revision>17</cp:revision>
  <dcterms:created xsi:type="dcterms:W3CDTF">2020-10-22T09:01:00Z</dcterms:created>
  <dcterms:modified xsi:type="dcterms:W3CDTF">2020-11-06T12:38:00Z</dcterms:modified>
</cp:coreProperties>
</file>